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67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Агакишева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Мардана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Бейкас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6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5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20rplc-1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Агакишев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Агакишев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Агакишева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Агакишева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494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Агакишева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Агакишева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Агакишева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Мардана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Бейкас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6rplc-2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467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2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2rplc-3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0412365400575004672415147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7rplc-37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6rplc-5">
    <w:name w:val="cat-ExternalSystemDefined grp-26 rplc-5"/>
    <w:basedOn w:val="DefaultParagraphFont"/>
  </w:style>
  <w:style w:type="character" w:customStyle="1" w:styleId="cat-PassportDatagrp-18rplc-6">
    <w:name w:val="cat-PassportData grp-18 rplc-6"/>
    <w:basedOn w:val="DefaultParagraphFont"/>
  </w:style>
  <w:style w:type="character" w:customStyle="1" w:styleId="cat-UserDefinedgrp-28rplc-7">
    <w:name w:val="cat-UserDefined grp-28 rplc-7"/>
    <w:basedOn w:val="DefaultParagraphFont"/>
  </w:style>
  <w:style w:type="character" w:customStyle="1" w:styleId="cat-OrganizationNamegrp-20rplc-9">
    <w:name w:val="cat-OrganizationName grp-20 rplc-9"/>
    <w:basedOn w:val="DefaultParagraphFont"/>
  </w:style>
  <w:style w:type="character" w:customStyle="1" w:styleId="cat-PassportDatagrp-19rplc-10">
    <w:name w:val="cat-PassportData grp-19 rplc-10"/>
    <w:basedOn w:val="DefaultParagraphFont"/>
  </w:style>
  <w:style w:type="character" w:customStyle="1" w:styleId="cat-ExternalSystemDefinedgrp-25rplc-11">
    <w:name w:val="cat-ExternalSystemDefined grp-25 rplc-11"/>
    <w:basedOn w:val="DefaultParagraphFont"/>
  </w:style>
  <w:style w:type="character" w:customStyle="1" w:styleId="cat-ExternalSystemDefinedgrp-27rplc-12">
    <w:name w:val="cat-ExternalSystemDefined grp-27 rplc-12"/>
    <w:basedOn w:val="DefaultParagraphFont"/>
  </w:style>
  <w:style w:type="character" w:customStyle="1" w:styleId="cat-OrganizationNamegrp-20rplc-13">
    <w:name w:val="cat-OrganizationName grp-20 rplc-13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Sumgrp-16rplc-24">
    <w:name w:val="cat-Sum grp-16 rplc-24"/>
    <w:basedOn w:val="DefaultParagraphFont"/>
  </w:style>
  <w:style w:type="character" w:customStyle="1" w:styleId="cat-Dategrp-11rplc-27">
    <w:name w:val="cat-Date grp-11 rplc-27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Addressgrp-6rplc-35">
    <w:name w:val="cat-Address grp-6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SumInWordsgrp-17rplc-37">
    <w:name w:val="cat-SumInWords grp-17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